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ab/>
        <w:t xml:space="preserve">До </w:t>
      </w:r>
      <w:r w:rsidR="00B51629">
        <w:rPr>
          <w:rFonts w:ascii="Times New Roman" w:hAnsi="Times New Roman" w:cs="Times New Roman"/>
          <w:sz w:val="24"/>
          <w:szCs w:val="24"/>
        </w:rPr>
        <w:t xml:space="preserve"> </w:t>
      </w:r>
      <w:r w:rsidR="00124AA9">
        <w:rPr>
          <w:rFonts w:ascii="Times New Roman" w:hAnsi="Times New Roman" w:cs="Times New Roman"/>
          <w:sz w:val="24"/>
          <w:szCs w:val="24"/>
        </w:rPr>
        <w:t>Голованівського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B51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суду </w:t>
      </w:r>
      <w:r w:rsidR="00124AA9">
        <w:rPr>
          <w:rFonts w:ascii="Times New Roman" w:hAnsi="Times New Roman" w:cs="Times New Roman"/>
          <w:sz w:val="24"/>
          <w:szCs w:val="24"/>
        </w:rPr>
        <w:t>Кіровоградської</w:t>
      </w:r>
      <w:r>
        <w:rPr>
          <w:rFonts w:ascii="Times New Roman" w:hAnsi="Times New Roman" w:cs="Times New Roman"/>
          <w:sz w:val="24"/>
          <w:szCs w:val="24"/>
        </w:rPr>
        <w:t xml:space="preserve"> області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(П.І.Б)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Адреса: _________________________________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 xml:space="preserve">телефон, адреса електронної пошти: 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РНОКПП_____________________________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Відповідач:</w:t>
      </w:r>
      <w:r w:rsidRPr="002C7916">
        <w:rPr>
          <w:rFonts w:ascii="Times New Roman" w:hAnsi="Times New Roman" w:cs="Times New Roman"/>
          <w:sz w:val="24"/>
          <w:szCs w:val="24"/>
        </w:rPr>
        <w:tab/>
        <w:t>Дільнична виборча комісія виборчої дільниці № 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територіального виборчого округу №____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Адреса:__________________________________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номер засобу зв’язку, адреса електронної пошти  _____________________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C7916" w:rsidRPr="002C7916" w:rsidRDefault="002C7916" w:rsidP="002C7916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2C7916">
        <w:rPr>
          <w:rFonts w:ascii="Times New Roman" w:hAnsi="Times New Roman" w:cs="Times New Roman"/>
          <w:sz w:val="24"/>
          <w:szCs w:val="24"/>
        </w:rPr>
        <w:t>Відповідач:</w:t>
      </w:r>
      <w:r w:rsidRPr="002C7916">
        <w:rPr>
          <w:rFonts w:ascii="Times New Roman" w:hAnsi="Times New Roman" w:cs="Times New Roman"/>
          <w:sz w:val="24"/>
          <w:szCs w:val="24"/>
        </w:rPr>
        <w:tab/>
        <w:t xml:space="preserve">Відділ ведення Державного реєстру виборців </w:t>
      </w:r>
      <w:r w:rsidR="00B51629">
        <w:rPr>
          <w:rFonts w:ascii="Times New Roman" w:hAnsi="Times New Roman" w:cs="Times New Roman"/>
          <w:sz w:val="24"/>
          <w:szCs w:val="24"/>
        </w:rPr>
        <w:t>Голованівського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16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B51629">
        <w:rPr>
          <w:rFonts w:ascii="Times New Roman" w:hAnsi="Times New Roman" w:cs="Times New Roman"/>
          <w:sz w:val="24"/>
          <w:szCs w:val="24"/>
        </w:rPr>
        <w:t>Кіровоградської</w:t>
      </w:r>
      <w:r>
        <w:rPr>
          <w:rFonts w:ascii="Times New Roman" w:hAnsi="Times New Roman" w:cs="Times New Roman"/>
          <w:sz w:val="24"/>
          <w:szCs w:val="24"/>
        </w:rPr>
        <w:t xml:space="preserve"> області</w:t>
      </w:r>
    </w:p>
    <w:p w:rsidR="002C7916" w:rsidRPr="002C7916" w:rsidRDefault="002C7916" w:rsidP="002C79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C7916" w:rsidRDefault="002C7916" w:rsidP="002C791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64602" w:rsidRDefault="00964602" w:rsidP="00964602">
      <w:pPr>
        <w:jc w:val="center"/>
      </w:pPr>
      <w:r>
        <w:rPr>
          <w:sz w:val="28"/>
          <w:szCs w:val="28"/>
          <w:lang w:val="uk-UA"/>
        </w:rPr>
        <w:t>АДМІНІСТРАТИВНИЙ ПОЗОВ</w:t>
      </w:r>
    </w:p>
    <w:p w:rsidR="00964602" w:rsidRDefault="00964602" w:rsidP="00964602">
      <w:pPr>
        <w:jc w:val="center"/>
        <w:rPr>
          <w:lang w:val="uk-UA"/>
        </w:rPr>
      </w:pPr>
      <w:r>
        <w:rPr>
          <w:lang w:val="uk-UA"/>
        </w:rPr>
        <w:t>про уточнення списків виборців</w:t>
      </w:r>
    </w:p>
    <w:p w:rsidR="00964602" w:rsidRPr="00AC5932" w:rsidRDefault="00964602" w:rsidP="00964602">
      <w:pPr>
        <w:jc w:val="center"/>
        <w:rPr>
          <w:sz w:val="16"/>
          <w:szCs w:val="16"/>
        </w:rPr>
      </w:pPr>
    </w:p>
    <w:p w:rsidR="00964602" w:rsidRDefault="00964602" w:rsidP="00964602">
      <w:pPr>
        <w:ind w:firstLine="900"/>
        <w:jc w:val="both"/>
        <w:rPr>
          <w:lang w:val="uk-UA"/>
        </w:rPr>
      </w:pPr>
    </w:p>
    <w:p w:rsidR="00964602" w:rsidRDefault="00964602" w:rsidP="00964602">
      <w:pPr>
        <w:ind w:firstLine="900"/>
        <w:jc w:val="both"/>
        <w:rPr>
          <w:lang w:val="uk-UA"/>
        </w:rPr>
      </w:pPr>
      <w:r>
        <w:rPr>
          <w:lang w:val="uk-UA"/>
        </w:rPr>
        <w:t xml:space="preserve">З «___» _______________ року я зареєстрований за адресою: _____________________________________________________________________________, </w:t>
      </w:r>
    </w:p>
    <w:p w:rsidR="00964602" w:rsidRDefault="00964602" w:rsidP="00964602">
      <w:pPr>
        <w:jc w:val="both"/>
        <w:rPr>
          <w:lang w:val="uk-UA"/>
        </w:rPr>
      </w:pPr>
    </w:p>
    <w:p w:rsidR="00964602" w:rsidRDefault="00964602" w:rsidP="00964602">
      <w:pPr>
        <w:jc w:val="both"/>
      </w:pPr>
      <w:r>
        <w:rPr>
          <w:lang w:val="uk-UA"/>
        </w:rPr>
        <w:t>є громадянином (</w:t>
      </w:r>
      <w:proofErr w:type="spellStart"/>
      <w:r>
        <w:rPr>
          <w:lang w:val="uk-UA"/>
        </w:rPr>
        <w:t>-кою</w:t>
      </w:r>
      <w:proofErr w:type="spellEnd"/>
      <w:r>
        <w:rPr>
          <w:lang w:val="uk-UA"/>
        </w:rPr>
        <w:t xml:space="preserve">) України та на день голосування на чергових виборах </w:t>
      </w:r>
      <w:r w:rsidRPr="007415D1">
        <w:rPr>
          <w:lang w:val="uk-UA"/>
        </w:rPr>
        <w:t>Президента України</w:t>
      </w:r>
      <w:r>
        <w:rPr>
          <w:b/>
          <w:color w:val="000000"/>
          <w:lang w:val="uk-UA"/>
        </w:rPr>
        <w:t xml:space="preserve"> </w:t>
      </w:r>
      <w:r>
        <w:rPr>
          <w:lang w:val="uk-UA"/>
        </w:rPr>
        <w:t>мені виповнилось 18 років. Отже, згідно з вимогами частини 3 статті 31 Закону України «Про вибори Президента України» я маю бути включений (</w:t>
      </w:r>
      <w:proofErr w:type="spellStart"/>
      <w:r>
        <w:rPr>
          <w:lang w:val="uk-UA"/>
        </w:rPr>
        <w:t>-на</w:t>
      </w:r>
      <w:proofErr w:type="spellEnd"/>
      <w:r>
        <w:rPr>
          <w:lang w:val="uk-UA"/>
        </w:rPr>
        <w:t>) до списку виборців для голосування на чергових виборах Президента України</w:t>
      </w:r>
      <w:r w:rsidRPr="00B5059C">
        <w:rPr>
          <w:lang w:val="uk-UA"/>
        </w:rPr>
        <w:t xml:space="preserve">, </w:t>
      </w:r>
      <w:r>
        <w:rPr>
          <w:lang w:val="uk-UA"/>
        </w:rPr>
        <w:t>які відбудуться 31 березня 2019 року на виборчий дільниці № _____ територіального виборчого округу №______.</w:t>
      </w:r>
    </w:p>
    <w:p w:rsidR="00964602" w:rsidRDefault="00964602" w:rsidP="00964602">
      <w:pPr>
        <w:ind w:firstLine="900"/>
        <w:jc w:val="both"/>
      </w:pPr>
      <w:r>
        <w:rPr>
          <w:lang w:val="uk-UA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</w:t>
      </w:r>
      <w:proofErr w:type="spellStart"/>
      <w:r>
        <w:rPr>
          <w:lang w:val="uk-UA"/>
        </w:rPr>
        <w:t>-на</w:t>
      </w:r>
      <w:proofErr w:type="spellEnd"/>
      <w:r>
        <w:rPr>
          <w:lang w:val="uk-UA"/>
        </w:rPr>
        <w:t>).</w:t>
      </w:r>
    </w:p>
    <w:p w:rsidR="00964602" w:rsidRDefault="00964602" w:rsidP="00964602">
      <w:pPr>
        <w:ind w:firstLine="900"/>
        <w:jc w:val="both"/>
        <w:rPr>
          <w:lang w:val="uk-UA"/>
        </w:rPr>
      </w:pPr>
      <w:r>
        <w:rPr>
          <w:lang w:val="uk-UA"/>
        </w:rPr>
        <w:t xml:space="preserve">Згідно частини 9 статі 32 Закону України «Про вибори Президента України» адміністративний позов про уточнення списку виборців може бути подано до суду в порядку, встановленому Кодексом </w:t>
      </w:r>
      <w:r w:rsidRPr="00CD1463">
        <w:rPr>
          <w:lang w:val="uk-UA"/>
        </w:rPr>
        <w:t>адміністративного судочинства України</w:t>
      </w:r>
      <w:r>
        <w:rPr>
          <w:lang w:val="uk-UA"/>
        </w:rPr>
        <w:t xml:space="preserve">. </w:t>
      </w:r>
    </w:p>
    <w:p w:rsidR="00964602" w:rsidRDefault="00964602" w:rsidP="00964602">
      <w:pPr>
        <w:ind w:firstLine="900"/>
        <w:jc w:val="both"/>
      </w:pPr>
      <w:r>
        <w:rPr>
          <w:lang w:val="uk-UA"/>
        </w:rPr>
        <w:t>Згідно ст. 274 КАСУ п</w:t>
      </w:r>
      <w:r w:rsidRPr="00415B3F">
        <w:rPr>
          <w:lang w:val="uk-UA"/>
        </w:rPr>
        <w:t>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</w:t>
      </w:r>
      <w:r>
        <w:rPr>
          <w:lang w:val="uk-UA"/>
        </w:rPr>
        <w:t xml:space="preserve"> </w:t>
      </w:r>
      <w:proofErr w:type="spellStart"/>
      <w:r w:rsidRPr="00BA6C29">
        <w:t>Позовна</w:t>
      </w:r>
      <w:proofErr w:type="spellEnd"/>
      <w:r w:rsidRPr="00BA6C29">
        <w:t xml:space="preserve"> </w:t>
      </w:r>
      <w:proofErr w:type="spellStart"/>
      <w:r w:rsidRPr="00BA6C29">
        <w:t>заява</w:t>
      </w:r>
      <w:proofErr w:type="spellEnd"/>
      <w:r w:rsidRPr="00BA6C29">
        <w:t xml:space="preserve"> про </w:t>
      </w:r>
      <w:proofErr w:type="spellStart"/>
      <w:r w:rsidRPr="00BA6C29">
        <w:t>уточнення</w:t>
      </w:r>
      <w:proofErr w:type="spellEnd"/>
      <w:r w:rsidRPr="00BA6C29">
        <w:t xml:space="preserve"> списку </w:t>
      </w:r>
      <w:proofErr w:type="spellStart"/>
      <w:r w:rsidRPr="00BA6C29">
        <w:t>виборців</w:t>
      </w:r>
      <w:proofErr w:type="spellEnd"/>
      <w:r w:rsidRPr="00BA6C29">
        <w:t xml:space="preserve"> </w:t>
      </w:r>
      <w:proofErr w:type="spellStart"/>
      <w:proofErr w:type="gramStart"/>
      <w:r w:rsidRPr="00BA6C29">
        <w:t>подається</w:t>
      </w:r>
      <w:proofErr w:type="spellEnd"/>
      <w:proofErr w:type="gramEnd"/>
      <w:r w:rsidRPr="00BA6C29">
        <w:t xml:space="preserve"> до </w:t>
      </w:r>
      <w:proofErr w:type="spellStart"/>
      <w:r w:rsidRPr="00BA6C29">
        <w:t>адміністративного</w:t>
      </w:r>
      <w:proofErr w:type="spellEnd"/>
      <w:r w:rsidRPr="00BA6C29">
        <w:t xml:space="preserve"> суду без </w:t>
      </w:r>
      <w:proofErr w:type="spellStart"/>
      <w:r w:rsidRPr="00BA6C29">
        <w:t>сплати</w:t>
      </w:r>
      <w:proofErr w:type="spellEnd"/>
      <w:r w:rsidRPr="00BA6C29">
        <w:t xml:space="preserve"> судового </w:t>
      </w:r>
      <w:proofErr w:type="spellStart"/>
      <w:r w:rsidRPr="00BA6C29">
        <w:t>збору</w:t>
      </w:r>
      <w:proofErr w:type="spellEnd"/>
      <w:r w:rsidRPr="00BA6C29">
        <w:t>.</w:t>
      </w:r>
    </w:p>
    <w:p w:rsidR="00964602" w:rsidRPr="005F5D4D" w:rsidRDefault="00964602" w:rsidP="00964602">
      <w:pPr>
        <w:ind w:firstLine="900"/>
        <w:jc w:val="both"/>
        <w:rPr>
          <w:lang w:val="uk-UA"/>
        </w:rPr>
      </w:pPr>
      <w:r w:rsidRPr="005F5D4D">
        <w:rPr>
          <w:lang w:val="uk-UA"/>
        </w:rPr>
        <w:t>З</w:t>
      </w:r>
      <w:proofErr w:type="spellStart"/>
      <w:r w:rsidRPr="005F5D4D">
        <w:t>аход</w:t>
      </w:r>
      <w:proofErr w:type="spellEnd"/>
      <w:r w:rsidRPr="005F5D4D">
        <w:rPr>
          <w:lang w:val="uk-UA"/>
        </w:rPr>
        <w:t>и</w:t>
      </w:r>
      <w:r w:rsidRPr="005F5D4D">
        <w:t xml:space="preserve"> </w:t>
      </w:r>
      <w:proofErr w:type="spellStart"/>
      <w:r w:rsidRPr="005F5D4D">
        <w:t>забезпечення</w:t>
      </w:r>
      <w:proofErr w:type="spellEnd"/>
      <w:r w:rsidRPr="005F5D4D">
        <w:t xml:space="preserve"> </w:t>
      </w:r>
      <w:proofErr w:type="spellStart"/>
      <w:r w:rsidRPr="005F5D4D">
        <w:t>доказів</w:t>
      </w:r>
      <w:proofErr w:type="spellEnd"/>
      <w:r w:rsidRPr="005F5D4D">
        <w:t xml:space="preserve"> </w:t>
      </w:r>
      <w:proofErr w:type="spellStart"/>
      <w:r w:rsidRPr="005F5D4D">
        <w:t>або</w:t>
      </w:r>
      <w:proofErr w:type="spellEnd"/>
      <w:r w:rsidRPr="005F5D4D">
        <w:t xml:space="preserve"> позову до </w:t>
      </w:r>
      <w:proofErr w:type="spellStart"/>
      <w:r w:rsidRPr="005F5D4D">
        <w:t>подання</w:t>
      </w:r>
      <w:proofErr w:type="spellEnd"/>
      <w:r w:rsidRPr="005F5D4D">
        <w:t xml:space="preserve"> </w:t>
      </w:r>
      <w:proofErr w:type="spellStart"/>
      <w:r w:rsidRPr="005F5D4D">
        <w:t>позовної</w:t>
      </w:r>
      <w:proofErr w:type="spellEnd"/>
      <w:r w:rsidRPr="005F5D4D">
        <w:t xml:space="preserve"> заяви</w:t>
      </w:r>
      <w:r w:rsidRPr="005F5D4D">
        <w:rPr>
          <w:lang w:val="uk-UA"/>
        </w:rPr>
        <w:t xml:space="preserve"> не вживалися.</w:t>
      </w:r>
    </w:p>
    <w:p w:rsidR="00964602" w:rsidRPr="004E49DB" w:rsidRDefault="00964602" w:rsidP="00964602">
      <w:pPr>
        <w:ind w:firstLine="900"/>
        <w:jc w:val="both"/>
        <w:rPr>
          <w:lang w:val="uk-UA"/>
        </w:rPr>
      </w:pPr>
      <w:r w:rsidRPr="005F5D4D">
        <w:rPr>
          <w:lang w:val="uk-UA"/>
        </w:rPr>
        <w:t xml:space="preserve">Позивачем </w:t>
      </w:r>
      <w:r w:rsidRPr="005F5D4D">
        <w:t xml:space="preserve">не подано </w:t>
      </w:r>
      <w:proofErr w:type="spellStart"/>
      <w:r w:rsidRPr="005F5D4D">
        <w:t>іншого</w:t>
      </w:r>
      <w:proofErr w:type="spellEnd"/>
      <w:r w:rsidRPr="005F5D4D">
        <w:t xml:space="preserve"> позову (</w:t>
      </w:r>
      <w:proofErr w:type="spellStart"/>
      <w:r w:rsidRPr="005F5D4D">
        <w:t>позовів</w:t>
      </w:r>
      <w:proofErr w:type="spellEnd"/>
      <w:r w:rsidRPr="005F5D4D">
        <w:t xml:space="preserve">) до </w:t>
      </w:r>
      <w:proofErr w:type="spellStart"/>
      <w:r w:rsidRPr="005F5D4D">
        <w:t>цього</w:t>
      </w:r>
      <w:proofErr w:type="spellEnd"/>
      <w:r w:rsidRPr="005F5D4D">
        <w:t xml:space="preserve"> самого </w:t>
      </w:r>
      <w:proofErr w:type="spellStart"/>
      <w:r w:rsidRPr="005F5D4D">
        <w:t>відповідача</w:t>
      </w:r>
      <w:proofErr w:type="spellEnd"/>
      <w:r w:rsidRPr="005F5D4D">
        <w:t xml:space="preserve"> (</w:t>
      </w:r>
      <w:proofErr w:type="spellStart"/>
      <w:r w:rsidRPr="005F5D4D">
        <w:t>відповідачів</w:t>
      </w:r>
      <w:proofErr w:type="spellEnd"/>
      <w:r w:rsidRPr="005F5D4D">
        <w:t xml:space="preserve">) </w:t>
      </w:r>
      <w:proofErr w:type="spellStart"/>
      <w:r w:rsidRPr="005F5D4D">
        <w:t>з</w:t>
      </w:r>
      <w:proofErr w:type="spellEnd"/>
      <w:r w:rsidRPr="005F5D4D">
        <w:t xml:space="preserve"> </w:t>
      </w:r>
      <w:proofErr w:type="spellStart"/>
      <w:r w:rsidRPr="005F5D4D">
        <w:t>тим</w:t>
      </w:r>
      <w:proofErr w:type="spellEnd"/>
      <w:r w:rsidRPr="005F5D4D">
        <w:t xml:space="preserve"> самим предметом та </w:t>
      </w:r>
      <w:proofErr w:type="spellStart"/>
      <w:r w:rsidRPr="005F5D4D">
        <w:t>з</w:t>
      </w:r>
      <w:proofErr w:type="spellEnd"/>
      <w:r w:rsidRPr="005F5D4D">
        <w:t xml:space="preserve"> тих самих </w:t>
      </w:r>
      <w:proofErr w:type="spellStart"/>
      <w:r w:rsidRPr="005F5D4D">
        <w:t>підстав</w:t>
      </w:r>
      <w:proofErr w:type="spellEnd"/>
      <w:r>
        <w:rPr>
          <w:lang w:val="uk-UA"/>
        </w:rPr>
        <w:t>.</w:t>
      </w:r>
    </w:p>
    <w:p w:rsidR="00964602" w:rsidRDefault="00964602" w:rsidP="00964602">
      <w:pPr>
        <w:ind w:firstLine="900"/>
        <w:jc w:val="both"/>
        <w:rPr>
          <w:lang w:val="uk-UA"/>
        </w:rPr>
      </w:pPr>
      <w:r>
        <w:rPr>
          <w:lang w:val="uk-UA"/>
        </w:rPr>
        <w:t>Враховуючи викладене, керуючись ч. 3 ст.31, ч. 9 ст. 32 Закону України «</w:t>
      </w:r>
      <w:r w:rsidRPr="002040A6">
        <w:rPr>
          <w:lang w:val="uk-UA"/>
        </w:rPr>
        <w:t xml:space="preserve">Про </w:t>
      </w:r>
      <w:r>
        <w:rPr>
          <w:lang w:val="uk-UA"/>
        </w:rPr>
        <w:t xml:space="preserve">вибори </w:t>
      </w:r>
      <w:r w:rsidRPr="007A26E5">
        <w:rPr>
          <w:lang w:val="uk-UA"/>
        </w:rPr>
        <w:t>Президента України</w:t>
      </w:r>
      <w:r>
        <w:rPr>
          <w:lang w:val="uk-UA"/>
        </w:rPr>
        <w:t>», ст. 274 Кодексу адміністративного судочинства України, -</w:t>
      </w:r>
    </w:p>
    <w:p w:rsidR="00964602" w:rsidRDefault="00964602" w:rsidP="00964602">
      <w:pPr>
        <w:ind w:firstLine="900"/>
        <w:jc w:val="center"/>
        <w:rPr>
          <w:b/>
          <w:lang w:val="uk-UA"/>
        </w:rPr>
      </w:pPr>
    </w:p>
    <w:p w:rsidR="00964602" w:rsidRDefault="00964602" w:rsidP="00964602">
      <w:pPr>
        <w:ind w:firstLine="900"/>
        <w:jc w:val="center"/>
        <w:rPr>
          <w:b/>
          <w:lang w:val="uk-UA"/>
        </w:rPr>
      </w:pPr>
      <w:r w:rsidRPr="002040A6">
        <w:rPr>
          <w:b/>
          <w:lang w:val="uk-UA"/>
        </w:rPr>
        <w:t>ПРОШУ:</w:t>
      </w:r>
    </w:p>
    <w:p w:rsidR="00964602" w:rsidRPr="002040A6" w:rsidRDefault="00964602" w:rsidP="00964602">
      <w:pPr>
        <w:ind w:firstLine="900"/>
        <w:jc w:val="center"/>
        <w:rPr>
          <w:b/>
        </w:rPr>
      </w:pPr>
    </w:p>
    <w:p w:rsidR="00964602" w:rsidRDefault="00964602" w:rsidP="00964602">
      <w:pPr>
        <w:ind w:firstLine="900"/>
        <w:jc w:val="both"/>
        <w:rPr>
          <w:lang w:val="uk-UA"/>
        </w:rPr>
      </w:pPr>
      <w:r>
        <w:rPr>
          <w:lang w:val="uk-UA"/>
        </w:rPr>
        <w:t xml:space="preserve">Включити мене до списку виборців для голосування на чергових виборах </w:t>
      </w:r>
      <w:r w:rsidRPr="007A26E5">
        <w:rPr>
          <w:lang w:val="uk-UA"/>
        </w:rPr>
        <w:t>Президента України</w:t>
      </w:r>
      <w:r>
        <w:rPr>
          <w:lang w:val="uk-UA"/>
        </w:rPr>
        <w:t xml:space="preserve"> 31 березня 2019 року на виборчий дільниці № _____ територіального виборчого округу № ______.</w:t>
      </w:r>
    </w:p>
    <w:p w:rsidR="00964602" w:rsidRPr="00AC5932" w:rsidRDefault="00964602" w:rsidP="00964602">
      <w:pPr>
        <w:ind w:firstLine="900"/>
        <w:jc w:val="both"/>
        <w:rPr>
          <w:sz w:val="16"/>
          <w:szCs w:val="16"/>
        </w:rPr>
      </w:pPr>
    </w:p>
    <w:p w:rsidR="00964602" w:rsidRPr="002040A6" w:rsidRDefault="00964602" w:rsidP="00964602">
      <w:pPr>
        <w:jc w:val="both"/>
        <w:rPr>
          <w:i/>
          <w:lang w:val="uk-UA"/>
        </w:rPr>
      </w:pPr>
      <w:r w:rsidRPr="002040A6">
        <w:rPr>
          <w:i/>
          <w:lang w:val="uk-UA"/>
        </w:rPr>
        <w:t xml:space="preserve">Додатки: </w:t>
      </w:r>
    </w:p>
    <w:p w:rsidR="00964602" w:rsidRPr="002040A6" w:rsidRDefault="00964602" w:rsidP="00964602">
      <w:pPr>
        <w:numPr>
          <w:ilvl w:val="0"/>
          <w:numId w:val="1"/>
        </w:numPr>
        <w:jc w:val="both"/>
        <w:rPr>
          <w:i/>
        </w:rPr>
      </w:pPr>
      <w:r w:rsidRPr="002040A6">
        <w:rPr>
          <w:i/>
          <w:lang w:val="uk-UA"/>
        </w:rPr>
        <w:t>Копія паспорта громадянина України на ___ аркушах</w:t>
      </w:r>
      <w:r>
        <w:rPr>
          <w:i/>
          <w:lang w:val="uk-UA"/>
        </w:rPr>
        <w:t xml:space="preserve"> </w:t>
      </w:r>
      <w:r w:rsidRPr="00C107B1">
        <w:rPr>
          <w:i/>
          <w:lang w:val="uk-UA"/>
        </w:rPr>
        <w:t>(оригінал знаходиться у позивача).</w:t>
      </w:r>
      <w:r w:rsidRPr="002040A6">
        <w:rPr>
          <w:i/>
          <w:lang w:val="uk-UA"/>
        </w:rPr>
        <w:t>.</w:t>
      </w:r>
    </w:p>
    <w:p w:rsidR="00964602" w:rsidRPr="002040A6" w:rsidRDefault="00964602" w:rsidP="00964602">
      <w:pPr>
        <w:numPr>
          <w:ilvl w:val="0"/>
          <w:numId w:val="1"/>
        </w:numPr>
        <w:jc w:val="both"/>
        <w:rPr>
          <w:i/>
        </w:rPr>
      </w:pPr>
      <w:r w:rsidRPr="002040A6">
        <w:rPr>
          <w:i/>
          <w:lang w:val="uk-UA"/>
        </w:rPr>
        <w:t xml:space="preserve">Копії позовної заяви </w:t>
      </w:r>
      <w:r>
        <w:rPr>
          <w:i/>
          <w:lang w:val="uk-UA"/>
        </w:rPr>
        <w:t xml:space="preserve">та доданих документів </w:t>
      </w:r>
      <w:r w:rsidRPr="002040A6">
        <w:rPr>
          <w:i/>
          <w:lang w:val="uk-UA"/>
        </w:rPr>
        <w:t>(</w:t>
      </w:r>
      <w:r>
        <w:rPr>
          <w:i/>
          <w:lang w:val="uk-UA"/>
        </w:rPr>
        <w:t>2</w:t>
      </w:r>
      <w:r w:rsidRPr="002040A6">
        <w:rPr>
          <w:i/>
          <w:lang w:val="uk-UA"/>
        </w:rPr>
        <w:t xml:space="preserve"> примірники).</w:t>
      </w:r>
    </w:p>
    <w:p w:rsidR="00964602" w:rsidRDefault="00964602" w:rsidP="00964602">
      <w:pPr>
        <w:spacing w:before="100" w:beforeAutospacing="1" w:after="100" w:afterAutospacing="1"/>
        <w:jc w:val="both"/>
        <w:rPr>
          <w:lang w:val="uk-UA"/>
        </w:rPr>
      </w:pPr>
    </w:p>
    <w:p w:rsidR="00964602" w:rsidRDefault="00964602" w:rsidP="00964602">
      <w:pPr>
        <w:spacing w:before="100" w:beforeAutospacing="1" w:after="100" w:afterAutospacing="1"/>
        <w:jc w:val="both"/>
      </w:pPr>
      <w:r>
        <w:rPr>
          <w:lang w:val="uk-UA"/>
        </w:rPr>
        <w:t xml:space="preserve">«___» _________ 2019 року                                                                 __________   </w:t>
      </w:r>
      <w:r>
        <w:rPr>
          <w:sz w:val="16"/>
          <w:szCs w:val="16"/>
          <w:lang w:val="uk-UA"/>
        </w:rPr>
        <w:t xml:space="preserve">(підпис)    </w:t>
      </w:r>
    </w:p>
    <w:p w:rsidR="00C51B19" w:rsidRPr="002C7916" w:rsidRDefault="00C51B19" w:rsidP="0096460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51B19" w:rsidRPr="002C7916" w:rsidSect="002C791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83" w:rsidRDefault="00201F83" w:rsidP="00E85CD3">
      <w:r>
        <w:separator/>
      </w:r>
    </w:p>
  </w:endnote>
  <w:endnote w:type="continuationSeparator" w:id="0">
    <w:p w:rsidR="00201F83" w:rsidRDefault="00201F83" w:rsidP="00E8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83" w:rsidRDefault="00201F83" w:rsidP="00E85CD3">
      <w:r>
        <w:separator/>
      </w:r>
    </w:p>
  </w:footnote>
  <w:footnote w:type="continuationSeparator" w:id="0">
    <w:p w:rsidR="00201F83" w:rsidRDefault="00201F83" w:rsidP="00E85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C7916"/>
    <w:rsid w:val="00124AA9"/>
    <w:rsid w:val="00201F83"/>
    <w:rsid w:val="002C7916"/>
    <w:rsid w:val="0072009D"/>
    <w:rsid w:val="00964602"/>
    <w:rsid w:val="00B51629"/>
    <w:rsid w:val="00C51B19"/>
    <w:rsid w:val="00DE027C"/>
    <w:rsid w:val="00E8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1838</Words>
  <Characters>1048</Characters>
  <Application>Microsoft Office Word</Application>
  <DocSecurity>0</DocSecurity>
  <Lines>8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</cp:lastModifiedBy>
  <cp:revision>4</cp:revision>
  <dcterms:created xsi:type="dcterms:W3CDTF">2019-03-26T09:00:00Z</dcterms:created>
  <dcterms:modified xsi:type="dcterms:W3CDTF">2019-03-29T07:19:00Z</dcterms:modified>
</cp:coreProperties>
</file>